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Шабакаева Вильдана Рустамовича,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7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Шабакаев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13839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Шабакаева Вильдана Рустамовича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0rplc-7">
    <w:name w:val="cat-UserDefined grp-20 rplc-7"/>
    <w:basedOn w:val="DefaultParagraphFont"/>
  </w:style>
  <w:style w:type="character" w:customStyle="1" w:styleId="cat-OrganizationNamegrp-17rplc-13">
    <w:name w:val="cat-OrganizationName grp-17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